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附件5：</w: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spacing w:before="109"/>
        <w:ind w:left="3622" w:right="3638" w:firstLine="0"/>
        <w:jc w:val="center"/>
        <w:rPr>
          <w:b/>
          <w:sz w:val="48"/>
        </w:rPr>
      </w:pPr>
      <w:r>
        <w:rPr>
          <w:b/>
          <w:sz w:val="48"/>
        </w:rPr>
        <w:t>在线教学平台使用手册（学生版)</w:t>
      </w:r>
    </w:p>
    <w:p>
      <w:pPr>
        <w:pStyle w:val="3"/>
        <w:spacing w:before="3"/>
        <w:rPr>
          <w:b/>
          <w:sz w:val="49"/>
        </w:rPr>
      </w:pPr>
    </w:p>
    <w:p>
      <w:pPr>
        <w:spacing w:before="0"/>
        <w:ind w:left="100" w:right="0" w:firstLine="0"/>
        <w:jc w:val="left"/>
        <w:rPr>
          <w:b/>
          <w:sz w:val="40"/>
        </w:rPr>
      </w:pPr>
      <w:r>
        <w:rPr>
          <w:b/>
          <w:color w:val="FF0000"/>
          <w:sz w:val="40"/>
        </w:rPr>
        <w:t>学习通（手机端）</w:t>
      </w:r>
    </w:p>
    <w:p>
      <w:pPr>
        <w:pStyle w:val="7"/>
        <w:numPr>
          <w:ilvl w:val="0"/>
          <w:numId w:val="1"/>
        </w:numPr>
        <w:tabs>
          <w:tab w:val="left" w:pos="460"/>
        </w:tabs>
        <w:spacing w:before="22" w:after="0" w:line="240" w:lineRule="auto"/>
        <w:ind w:left="460" w:right="0" w:hanging="360"/>
        <w:jc w:val="left"/>
        <w:rPr>
          <w:b/>
          <w:sz w:val="40"/>
        </w:rPr>
      </w:pPr>
      <w:r>
        <w:rPr>
          <w:b/>
          <w:sz w:val="40"/>
        </w:rPr>
        <w:t>下载</w:t>
      </w:r>
    </w:p>
    <w:p>
      <w:pPr>
        <w:pStyle w:val="7"/>
        <w:numPr>
          <w:ilvl w:val="1"/>
          <w:numId w:val="1"/>
        </w:numPr>
        <w:tabs>
          <w:tab w:val="left" w:pos="1472"/>
        </w:tabs>
        <w:spacing w:before="21" w:after="0" w:line="240" w:lineRule="auto"/>
        <w:ind w:left="1471" w:right="0" w:hanging="1012"/>
        <w:jc w:val="left"/>
        <w:rPr>
          <w:sz w:val="40"/>
        </w:rPr>
      </w:pPr>
      <w:r>
        <w:rPr>
          <w:spacing w:val="-3"/>
          <w:sz w:val="40"/>
        </w:rPr>
        <w:t>微信扫码下载</w:t>
      </w:r>
    </w:p>
    <w:p>
      <w:pPr>
        <w:pStyle w:val="3"/>
        <w:spacing w:before="12"/>
        <w:rPr>
          <w:sz w:val="18"/>
        </w:rPr>
      </w:pPr>
      <w:r>
        <w:drawing>
          <wp:anchor distT="0" distB="0" distL="0" distR="0" simplePos="0" relativeHeight="0" behindDoc="0" locked="0" layoutInCell="1" allowOverlap="1">
            <wp:simplePos x="0" y="0"/>
            <wp:positionH relativeFrom="page">
              <wp:posOffset>3982085</wp:posOffset>
            </wp:positionH>
            <wp:positionV relativeFrom="paragraph">
              <wp:posOffset>204470</wp:posOffset>
            </wp:positionV>
            <wp:extent cx="2218055" cy="22606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8199" cy="2260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8"/>
        </w:rPr>
        <w:sectPr>
          <w:type w:val="continuous"/>
          <w:pgSz w:w="16840" w:h="11910" w:orient="landscape"/>
          <w:pgMar w:top="1100" w:right="1320" w:bottom="280" w:left="1340" w:header="720" w:footer="720" w:gutter="0"/>
        </w:sectPr>
      </w:pPr>
    </w:p>
    <w:p>
      <w:pPr>
        <w:pStyle w:val="3"/>
        <w:rPr>
          <w:sz w:val="20"/>
        </w:rPr>
      </w:pPr>
    </w:p>
    <w:p>
      <w:pPr>
        <w:pStyle w:val="3"/>
        <w:spacing w:before="2"/>
        <w:rPr>
          <w:sz w:val="26"/>
        </w:rPr>
      </w:pPr>
    </w:p>
    <w:p>
      <w:pPr>
        <w:pStyle w:val="7"/>
        <w:numPr>
          <w:ilvl w:val="1"/>
          <w:numId w:val="1"/>
        </w:numPr>
        <w:tabs>
          <w:tab w:val="left" w:pos="1472"/>
        </w:tabs>
        <w:spacing w:before="8" w:after="0" w:line="240" w:lineRule="auto"/>
        <w:ind w:left="1471" w:right="0" w:hanging="1012"/>
        <w:jc w:val="left"/>
        <w:rPr>
          <w:sz w:val="40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3810000</wp:posOffset>
            </wp:positionH>
            <wp:positionV relativeFrom="paragraph">
              <wp:posOffset>471170</wp:posOffset>
            </wp:positionV>
            <wp:extent cx="3025775" cy="477329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5996" cy="4773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3"/>
          <w:sz w:val="40"/>
        </w:rPr>
        <w:t>软件商城搜索“学习通”下载</w:t>
      </w:r>
    </w:p>
    <w:p>
      <w:pPr>
        <w:spacing w:after="0" w:line="240" w:lineRule="auto"/>
        <w:jc w:val="left"/>
        <w:rPr>
          <w:sz w:val="40"/>
        </w:rPr>
        <w:sectPr>
          <w:pgSz w:w="16840" w:h="11910" w:orient="landscape"/>
          <w:pgMar w:top="1100" w:right="1320" w:bottom="280" w:left="1340" w:header="720" w:footer="720" w:gutter="0"/>
        </w:sectPr>
      </w:pPr>
    </w:p>
    <w:p>
      <w:pPr>
        <w:pStyle w:val="3"/>
        <w:rPr>
          <w:sz w:val="20"/>
        </w:rPr>
      </w:pPr>
    </w:p>
    <w:p>
      <w:pPr>
        <w:pStyle w:val="3"/>
        <w:spacing w:before="2"/>
        <w:rPr>
          <w:sz w:val="26"/>
        </w:rPr>
      </w:pPr>
    </w:p>
    <w:p>
      <w:pPr>
        <w:pStyle w:val="7"/>
        <w:numPr>
          <w:ilvl w:val="0"/>
          <w:numId w:val="1"/>
        </w:numPr>
        <w:tabs>
          <w:tab w:val="left" w:pos="421"/>
        </w:tabs>
        <w:spacing w:before="8" w:after="0" w:line="249" w:lineRule="auto"/>
        <w:ind w:left="100" w:right="117" w:firstLine="0"/>
        <w:jc w:val="left"/>
        <w:rPr>
          <w:sz w:val="40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1714500</wp:posOffset>
            </wp:positionH>
            <wp:positionV relativeFrom="paragraph">
              <wp:posOffset>857250</wp:posOffset>
            </wp:positionV>
            <wp:extent cx="2339340" cy="41783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9198" cy="4178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4363085</wp:posOffset>
            </wp:positionH>
            <wp:positionV relativeFrom="paragraph">
              <wp:posOffset>836930</wp:posOffset>
            </wp:positionV>
            <wp:extent cx="2485390" cy="417830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5559" cy="4178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7115175</wp:posOffset>
            </wp:positionH>
            <wp:positionV relativeFrom="paragraph">
              <wp:posOffset>836930</wp:posOffset>
            </wp:positionV>
            <wp:extent cx="2595245" cy="4260215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5093" cy="4260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</w:rPr>
        <w:t>登陆</w:t>
      </w:r>
      <w:r>
        <w:rPr>
          <w:sz w:val="40"/>
        </w:rPr>
        <w:t>（</w:t>
      </w:r>
      <w:r>
        <w:rPr>
          <w:b/>
          <w:color w:val="FF0000"/>
          <w:spacing w:val="-1"/>
          <w:sz w:val="40"/>
        </w:rPr>
        <w:t>首次登陆务必用手机号登陆</w:t>
      </w:r>
      <w:r>
        <w:rPr>
          <w:sz w:val="40"/>
        </w:rPr>
        <w:t>）首次注册账号后，下次登陆可直接用手机</w:t>
      </w:r>
      <w:r>
        <w:rPr>
          <w:spacing w:val="-2"/>
          <w:sz w:val="40"/>
        </w:rPr>
        <w:t>验证码</w:t>
      </w:r>
    </w:p>
    <w:p>
      <w:pPr>
        <w:spacing w:after="0" w:line="249" w:lineRule="auto"/>
        <w:jc w:val="left"/>
        <w:rPr>
          <w:sz w:val="40"/>
        </w:rPr>
        <w:sectPr>
          <w:pgSz w:w="16840" w:h="11910" w:orient="landscape"/>
          <w:pgMar w:top="1100" w:right="1320" w:bottom="280" w:left="1340" w:header="720" w:footer="720" w:gutter="0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4" w:after="1"/>
        <w:rPr>
          <w:rFonts w:ascii="Times New Roman"/>
          <w:sz w:val="19"/>
        </w:rPr>
      </w:pPr>
    </w:p>
    <w:p>
      <w:pPr>
        <w:pStyle w:val="3"/>
        <w:ind w:left="684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g">
            <w:drawing>
              <wp:inline distT="0" distB="0" distL="114300" distR="114300">
                <wp:extent cx="7726045" cy="4683760"/>
                <wp:effectExtent l="0" t="0" r="8255" b="2540"/>
                <wp:docPr id="8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26045" cy="4683760"/>
                          <a:chOff x="0" y="0"/>
                          <a:chExt cx="12167" cy="7376"/>
                        </a:xfrm>
                      </wpg:grpSpPr>
                      <pic:pic xmlns:pic="http://schemas.openxmlformats.org/drawingml/2006/picture">
                        <pic:nvPicPr>
                          <pic:cNvPr id="2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60"/>
                            <a:ext cx="4072" cy="7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081" y="180"/>
                            <a:ext cx="4227" cy="7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8309" y="0"/>
                            <a:ext cx="3857" cy="7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组合 2" o:spid="_x0000_s1026" o:spt="203" style="height:368.8pt;width:608.35pt;" coordsize="12167,7376" o:gfxdata="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">
                <o:lock v:ext="edit" aspectratio="f"/>
                <v:shape id="图片 3" o:spid="_x0000_s1026" o:spt="75" type="#_x0000_t75" style="position:absolute;left:0;top:60;height:7306;width:4072;" filled="f" o:preferrelative="t" stroked="f" coordsize="21600,21600" o:gfxdata="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La3dq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9" o:title=""/>
                  <o:lock v:ext="edit" aspectratio="t"/>
                </v:shape>
                <v:shape id="_x0000_s1026" o:spid="_x0000_s1026" o:spt="75" type="#_x0000_t75" style="position:absolute;left:4081;top:180;height:7196;width:4227;" filled="f" o:preferrelative="t" stroked="f" coordsize="21600,21600" o:gfxdata="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0MGYL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0" o:title=""/>
                  <o:lock v:ext="edit" aspectratio="t"/>
                </v:shape>
                <v:shape id="图片 5" o:spid="_x0000_s1026" o:spt="75" type="#_x0000_t75" style="position:absolute;left:8309;top:0;height:7364;width:3857;" filled="f" o:preferrelative="t" stroked="f" coordsize="21600,21600" o:gfxdata="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BdYaIrgAAADa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11" o:title=""/>
                  <o:lock v:ext="edit" aspectratio="t"/>
                </v:shape>
                <w10:wrap type="none"/>
                <w10:anchorlock/>
              </v:group>
            </w:pict>
          </mc:Fallback>
        </mc:AlternateContent>
      </w:r>
    </w:p>
    <w:p>
      <w:pPr>
        <w:spacing w:after="0"/>
        <w:rPr>
          <w:rFonts w:ascii="Times New Roman"/>
          <w:sz w:val="20"/>
        </w:rPr>
        <w:sectPr>
          <w:pgSz w:w="16840" w:h="11910" w:orient="landscape"/>
          <w:pgMar w:top="1100" w:right="1320" w:bottom="280" w:left="1340" w:header="720" w:footer="720" w:gutter="0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5"/>
        <w:rPr>
          <w:rFonts w:ascii="Times New Roman"/>
          <w:sz w:val="20"/>
        </w:rPr>
      </w:pPr>
    </w:p>
    <w:p>
      <w:pPr>
        <w:pStyle w:val="2"/>
        <w:numPr>
          <w:ilvl w:val="0"/>
          <w:numId w:val="1"/>
        </w:numPr>
        <w:tabs>
          <w:tab w:val="left" w:pos="421"/>
        </w:tabs>
        <w:spacing w:before="8" w:after="0" w:line="240" w:lineRule="auto"/>
        <w:ind w:left="420" w:right="0" w:hanging="321"/>
        <w:jc w:val="left"/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463550</wp:posOffset>
            </wp:positionV>
            <wp:extent cx="2406650" cy="4416425"/>
            <wp:effectExtent l="0" t="0" r="0" b="0"/>
            <wp:wrapTopAndBottom/>
            <wp:docPr id="1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9.jpe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6967" cy="4416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3581400</wp:posOffset>
            </wp:positionH>
            <wp:positionV relativeFrom="paragraph">
              <wp:posOffset>463550</wp:posOffset>
            </wp:positionV>
            <wp:extent cx="2551430" cy="4396105"/>
            <wp:effectExtent l="0" t="0" r="0" b="0"/>
            <wp:wrapTopAndBottom/>
            <wp:docPr id="1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0.jpe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1230" cy="4395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6667500</wp:posOffset>
            </wp:positionH>
            <wp:positionV relativeFrom="paragraph">
              <wp:posOffset>425450</wp:posOffset>
            </wp:positionV>
            <wp:extent cx="2697480" cy="4471035"/>
            <wp:effectExtent l="0" t="0" r="0" b="0"/>
            <wp:wrapTopAndBottom/>
            <wp:docPr id="15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1.jpe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7771" cy="4470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3"/>
        </w:rPr>
        <w:t>如何学习已选课程</w:t>
      </w:r>
    </w:p>
    <w:p>
      <w:pPr>
        <w:spacing w:after="0" w:line="240" w:lineRule="auto"/>
        <w:jc w:val="left"/>
        <w:sectPr>
          <w:pgSz w:w="16840" w:h="11910" w:orient="landscape"/>
          <w:pgMar w:top="1100" w:right="1320" w:bottom="280" w:left="1340" w:header="720" w:footer="720" w:gutter="0"/>
        </w:sectPr>
      </w:pPr>
    </w:p>
    <w:p>
      <w:pPr>
        <w:pStyle w:val="3"/>
        <w:rPr>
          <w:b/>
          <w:sz w:val="20"/>
        </w:rPr>
      </w:pPr>
    </w:p>
    <w:p>
      <w:pPr>
        <w:pStyle w:val="3"/>
        <w:spacing w:before="2"/>
        <w:rPr>
          <w:b/>
          <w:sz w:val="26"/>
        </w:rPr>
      </w:pPr>
    </w:p>
    <w:p>
      <w:pPr>
        <w:spacing w:before="8"/>
        <w:ind w:left="100" w:right="0" w:firstLine="0"/>
        <w:jc w:val="left"/>
        <w:rPr>
          <w:b/>
          <w:sz w:val="40"/>
        </w:rPr>
      </w:pPr>
      <w:r>
        <w:rPr>
          <w:b/>
          <w:sz w:val="40"/>
        </w:rPr>
        <w:t>3.pc 端学习方法</w:t>
      </w:r>
    </w:p>
    <w:p>
      <w:pPr>
        <w:pStyle w:val="7"/>
        <w:numPr>
          <w:ilvl w:val="0"/>
          <w:numId w:val="2"/>
        </w:numPr>
        <w:tabs>
          <w:tab w:val="left" w:pos="460"/>
        </w:tabs>
        <w:spacing w:before="22" w:after="0" w:line="249" w:lineRule="auto"/>
        <w:ind w:left="460" w:right="7715" w:hanging="360"/>
        <w:jc w:val="left"/>
        <w:rPr>
          <w:sz w:val="40"/>
        </w:rPr>
      </w:pPr>
      <w:r>
        <w:rPr>
          <w:spacing w:val="-3"/>
          <w:sz w:val="40"/>
        </w:rPr>
        <w:t>打开浏览器登陆网络教学平台网址</w:t>
      </w:r>
      <w:r>
        <w:fldChar w:fldCharType="begin"/>
      </w:r>
      <w:r>
        <w:instrText xml:space="preserve"> HYPERLINK "http://aufe.fy.chaoxing.com/" \h </w:instrText>
      </w:r>
      <w:r>
        <w:fldChar w:fldCharType="separate"/>
      </w:r>
      <w:r>
        <w:rPr>
          <w:spacing w:val="-3"/>
          <w:sz w:val="40"/>
        </w:rPr>
        <w:t>http://aufe.fy.chaoxing.com</w:t>
      </w:r>
      <w:r>
        <w:rPr>
          <w:spacing w:val="-3"/>
          <w:sz w:val="40"/>
        </w:rPr>
        <w:fldChar w:fldCharType="end"/>
      </w:r>
    </w:p>
    <w:p>
      <w:pPr>
        <w:pStyle w:val="7"/>
        <w:numPr>
          <w:ilvl w:val="0"/>
          <w:numId w:val="2"/>
        </w:numPr>
        <w:tabs>
          <w:tab w:val="left" w:pos="401"/>
        </w:tabs>
        <w:spacing w:before="0" w:after="15" w:line="597" w:lineRule="exact"/>
        <w:ind w:left="400" w:right="0" w:hanging="301"/>
        <w:jc w:val="left"/>
        <w:rPr>
          <w:sz w:val="40"/>
        </w:rPr>
      </w:pPr>
      <w:r>
        <w:rPr>
          <w:spacing w:val="-2"/>
          <w:sz w:val="40"/>
        </w:rPr>
        <w:t>点击登录</w:t>
      </w:r>
      <w:r>
        <w:rPr>
          <w:spacing w:val="-3"/>
          <w:sz w:val="40"/>
        </w:rPr>
        <w:t>（</w:t>
      </w:r>
      <w:r>
        <w:rPr>
          <w:spacing w:val="-1"/>
          <w:sz w:val="40"/>
        </w:rPr>
        <w:t>步骤如下</w:t>
      </w:r>
      <w:r>
        <w:rPr>
          <w:sz w:val="40"/>
        </w:rPr>
        <w:t>）</w:t>
      </w:r>
    </w:p>
    <w:p>
      <w:pPr>
        <w:pStyle w:val="3"/>
        <w:ind w:left="1679"/>
        <w:rPr>
          <w:sz w:val="20"/>
        </w:rPr>
      </w:pPr>
      <w:r>
        <w:rPr>
          <w:sz w:val="20"/>
        </w:rPr>
        <w:drawing>
          <wp:inline distT="0" distB="0" distL="0" distR="0">
            <wp:extent cx="6769735" cy="3509645"/>
            <wp:effectExtent l="0" t="0" r="0" b="0"/>
            <wp:docPr id="17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2.jpe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9813" cy="3509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rPr>
          <w:sz w:val="20"/>
        </w:rPr>
        <w:sectPr>
          <w:pgSz w:w="16840" w:h="11910" w:orient="landscape"/>
          <w:pgMar w:top="1100" w:right="1320" w:bottom="280" w:left="1340" w:header="720" w:footer="720" w:gutter="0"/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3"/>
        <w:rPr>
          <w:sz w:val="26"/>
        </w:rPr>
      </w:pPr>
    </w:p>
    <w:p>
      <w:pPr>
        <w:pStyle w:val="2"/>
        <w:numPr>
          <w:ilvl w:val="0"/>
          <w:numId w:val="3"/>
        </w:numPr>
        <w:tabs>
          <w:tab w:val="left" w:pos="520"/>
        </w:tabs>
        <w:spacing w:before="8" w:after="0" w:line="240" w:lineRule="auto"/>
        <w:ind w:left="520" w:right="0" w:hanging="420"/>
        <w:jc w:val="left"/>
      </w:pPr>
      <w:r>
        <w:rPr>
          <w:spacing w:val="-3"/>
        </w:rPr>
        <w:t>输入学号和密码</w:t>
      </w:r>
    </w:p>
    <w:p>
      <w:pPr>
        <w:pStyle w:val="3"/>
        <w:rPr>
          <w:b/>
          <w:sz w:val="20"/>
        </w:rPr>
      </w:pPr>
    </w:p>
    <w:p>
      <w:pPr>
        <w:pStyle w:val="3"/>
        <w:spacing w:before="7"/>
        <w:rPr>
          <w:b/>
          <w:sz w:val="20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3391535</wp:posOffset>
            </wp:positionH>
            <wp:positionV relativeFrom="paragraph">
              <wp:posOffset>220345</wp:posOffset>
            </wp:positionV>
            <wp:extent cx="4395470" cy="3970020"/>
            <wp:effectExtent l="0" t="0" r="0" b="0"/>
            <wp:wrapTopAndBottom/>
            <wp:docPr id="19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3.jpe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5770" cy="3970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</w:rPr>
        <w:sectPr>
          <w:pgSz w:w="16840" w:h="11910" w:orient="landscape"/>
          <w:pgMar w:top="1100" w:right="1320" w:bottom="280" w:left="1340" w:header="720" w:footer="720" w:gutter="0"/>
        </w:sectPr>
      </w:pPr>
    </w:p>
    <w:p>
      <w:pPr>
        <w:pStyle w:val="3"/>
        <w:rPr>
          <w:b/>
          <w:sz w:val="20"/>
        </w:rPr>
      </w:pPr>
    </w:p>
    <w:p>
      <w:pPr>
        <w:pStyle w:val="3"/>
        <w:spacing w:before="2"/>
        <w:rPr>
          <w:b/>
          <w:sz w:val="26"/>
        </w:rPr>
      </w:pPr>
    </w:p>
    <w:p>
      <w:pPr>
        <w:pStyle w:val="7"/>
        <w:numPr>
          <w:ilvl w:val="0"/>
          <w:numId w:val="3"/>
        </w:numPr>
        <w:tabs>
          <w:tab w:val="left" w:pos="520"/>
        </w:tabs>
        <w:spacing w:before="8" w:after="0" w:line="240" w:lineRule="auto"/>
        <w:ind w:left="520" w:right="0" w:hanging="420"/>
        <w:jc w:val="left"/>
        <w:rPr>
          <w:b/>
          <w:sz w:val="40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1744980</wp:posOffset>
            </wp:positionH>
            <wp:positionV relativeFrom="paragraph">
              <wp:posOffset>410210</wp:posOffset>
            </wp:positionV>
            <wp:extent cx="7725410" cy="4677410"/>
            <wp:effectExtent l="0" t="0" r="0" b="0"/>
            <wp:wrapTopAndBottom/>
            <wp:docPr id="21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4.jpe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5363" cy="4677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3"/>
          <w:sz w:val="40"/>
        </w:rPr>
        <w:t>如何进行课程学习</w:t>
      </w:r>
    </w:p>
    <w:p>
      <w:pPr>
        <w:spacing w:after="0" w:line="240" w:lineRule="auto"/>
        <w:jc w:val="left"/>
        <w:rPr>
          <w:sz w:val="40"/>
        </w:rPr>
        <w:sectPr>
          <w:pgSz w:w="16840" w:h="11910" w:orient="landscape"/>
          <w:pgMar w:top="1100" w:right="1320" w:bottom="280" w:left="1340" w:header="720" w:footer="720" w:gutter="0"/>
        </w:sectPr>
      </w:pPr>
    </w:p>
    <w:p>
      <w:pPr>
        <w:pStyle w:val="3"/>
        <w:rPr>
          <w:b/>
          <w:sz w:val="20"/>
        </w:rPr>
      </w:pPr>
    </w:p>
    <w:p>
      <w:pPr>
        <w:pStyle w:val="3"/>
        <w:spacing w:before="2"/>
        <w:rPr>
          <w:b/>
          <w:sz w:val="26"/>
        </w:rPr>
      </w:pPr>
    </w:p>
    <w:p>
      <w:pPr>
        <w:pStyle w:val="7"/>
        <w:numPr>
          <w:ilvl w:val="0"/>
          <w:numId w:val="3"/>
        </w:numPr>
        <w:tabs>
          <w:tab w:val="left" w:pos="520"/>
        </w:tabs>
        <w:spacing w:before="8" w:after="0" w:line="240" w:lineRule="auto"/>
        <w:ind w:left="520" w:right="0" w:hanging="420"/>
        <w:jc w:val="left"/>
        <w:rPr>
          <w:b/>
          <w:sz w:val="40"/>
        </w:rPr>
      </w:pPr>
      <w:r>
        <w:rPr>
          <w:b/>
          <w:spacing w:val="-3"/>
          <w:sz w:val="40"/>
        </w:rPr>
        <w:t>进入课程学习界面</w:t>
      </w:r>
    </w:p>
    <w:p>
      <w:pPr>
        <w:pStyle w:val="3"/>
        <w:rPr>
          <w:b/>
          <w:sz w:val="20"/>
        </w:rPr>
      </w:pPr>
    </w:p>
    <w:p>
      <w:pPr>
        <w:pStyle w:val="3"/>
        <w:spacing w:before="8"/>
        <w:rPr>
          <w:b/>
          <w:sz w:val="20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1558925</wp:posOffset>
            </wp:positionH>
            <wp:positionV relativeFrom="paragraph">
              <wp:posOffset>220980</wp:posOffset>
            </wp:positionV>
            <wp:extent cx="3921125" cy="2894330"/>
            <wp:effectExtent l="0" t="0" r="3175" b="1270"/>
            <wp:wrapTopAndBottom/>
            <wp:docPr id="23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5.jpe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1125" cy="2894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</w:rPr>
        <w:sectPr>
          <w:pgSz w:w="16840" w:h="11910" w:orient="landscape"/>
          <w:pgMar w:top="1100" w:right="1320" w:bottom="280" w:left="1340" w:header="720" w:footer="720" w:gutter="0"/>
        </w:sectPr>
      </w:pPr>
    </w:p>
    <w:p>
      <w:pPr>
        <w:pStyle w:val="3"/>
        <w:rPr>
          <w:b/>
          <w:sz w:val="20"/>
        </w:rPr>
      </w:pPr>
    </w:p>
    <w:p>
      <w:pPr>
        <w:pStyle w:val="3"/>
        <w:spacing w:before="2"/>
        <w:rPr>
          <w:b/>
          <w:sz w:val="26"/>
        </w:rPr>
      </w:pPr>
    </w:p>
    <w:p>
      <w:pPr>
        <w:pStyle w:val="7"/>
        <w:numPr>
          <w:ilvl w:val="0"/>
          <w:numId w:val="3"/>
        </w:numPr>
        <w:tabs>
          <w:tab w:val="left" w:pos="520"/>
        </w:tabs>
        <w:spacing w:before="8" w:after="0" w:line="240" w:lineRule="auto"/>
        <w:ind w:left="520" w:right="0" w:hanging="420"/>
        <w:jc w:val="left"/>
        <w:rPr>
          <w:b/>
          <w:sz w:val="40"/>
        </w:rPr>
      </w:pPr>
      <w:bookmarkStart w:id="0" w:name="_GoBack"/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461010</wp:posOffset>
            </wp:positionV>
            <wp:extent cx="8409305" cy="4180205"/>
            <wp:effectExtent l="0" t="0" r="0" b="0"/>
            <wp:wrapTopAndBottom/>
            <wp:docPr id="25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16.jpe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9322" cy="4180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3"/>
          <w:sz w:val="40"/>
        </w:rPr>
        <w:t>完成视频与章节测验</w:t>
      </w:r>
    </w:p>
    <w:bookmarkEnd w:id="0"/>
    <w:sectPr>
      <w:pgSz w:w="16840" w:h="11910" w:orient="landscape"/>
      <w:pgMar w:top="1100" w:right="1320" w:bottom="280" w:left="13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460" w:hanging="360"/>
        <w:jc w:val="left"/>
      </w:pPr>
      <w:rPr>
        <w:rFonts w:hint="default" w:ascii="等线" w:hAnsi="等线" w:eastAsia="等线" w:cs="等线"/>
        <w:spacing w:val="-1"/>
        <w:w w:val="100"/>
        <w:sz w:val="40"/>
        <w:szCs w:val="4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831" w:hanging="3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203" w:hanging="3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575" w:hanging="3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947" w:hanging="3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319" w:hanging="3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690" w:hanging="3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062" w:hanging="3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1434" w:hanging="360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460" w:hanging="360"/>
        <w:jc w:val="left"/>
      </w:pPr>
      <w:rPr>
        <w:rFonts w:hint="default" w:ascii="等线" w:hAnsi="等线" w:eastAsia="等线" w:cs="等线"/>
        <w:b/>
        <w:bCs/>
        <w:w w:val="100"/>
        <w:sz w:val="40"/>
        <w:szCs w:val="40"/>
        <w:lang w:val="zh-CN" w:eastAsia="zh-CN" w:bidi="zh-CN"/>
      </w:rPr>
    </w:lvl>
    <w:lvl w:ilvl="1" w:tentative="0">
      <w:start w:val="1"/>
      <w:numFmt w:val="decimal"/>
      <w:lvlText w:val="（%2）"/>
      <w:lvlJc w:val="left"/>
      <w:pPr>
        <w:ind w:left="1471" w:hanging="1012"/>
        <w:jc w:val="left"/>
      </w:pPr>
      <w:rPr>
        <w:rFonts w:hint="default" w:ascii="等线" w:hAnsi="等线" w:eastAsia="等线" w:cs="等线"/>
        <w:spacing w:val="-3"/>
        <w:w w:val="100"/>
        <w:sz w:val="38"/>
        <w:szCs w:val="38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90" w:hanging="10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301" w:hanging="10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712" w:hanging="10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123" w:hanging="10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534" w:hanging="10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945" w:hanging="10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1356" w:hanging="1012"/>
      </w:pPr>
      <w:rPr>
        <w:rFonts w:hint="default"/>
        <w:lang w:val="zh-CN" w:eastAsia="zh-CN" w:bidi="zh-CN"/>
      </w:rPr>
    </w:lvl>
  </w:abstractNum>
  <w:abstractNum w:abstractNumId="2">
    <w:nsid w:val="59ADCABA"/>
    <w:multiLevelType w:val="multilevel"/>
    <w:tmpl w:val="59ADCABA"/>
    <w:lvl w:ilvl="0" w:tentative="0">
      <w:start w:val="4"/>
      <w:numFmt w:val="decimal"/>
      <w:lvlText w:val="%1."/>
      <w:lvlJc w:val="left"/>
      <w:pPr>
        <w:ind w:left="520" w:hanging="420"/>
        <w:jc w:val="left"/>
      </w:pPr>
      <w:rPr>
        <w:rFonts w:hint="default" w:ascii="等线" w:hAnsi="等线" w:eastAsia="等线" w:cs="等线"/>
        <w:b/>
        <w:bCs/>
        <w:w w:val="100"/>
        <w:sz w:val="40"/>
        <w:szCs w:val="4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885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251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617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983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349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714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080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1446" w:hanging="420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F0653B"/>
    <w:rsid w:val="62D31D92"/>
    <w:rsid w:val="72D041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等线" w:hAnsi="等线" w:eastAsia="等线" w:cs="等线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8"/>
      <w:ind w:left="520" w:hanging="420"/>
      <w:outlineLvl w:val="1"/>
    </w:pPr>
    <w:rPr>
      <w:rFonts w:ascii="等线" w:hAnsi="等线" w:eastAsia="等线" w:cs="等线"/>
      <w:b/>
      <w:bCs/>
      <w:sz w:val="40"/>
      <w:szCs w:val="40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等线" w:hAnsi="等线" w:eastAsia="等线" w:cs="等线"/>
      <w:sz w:val="40"/>
      <w:szCs w:val="40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8"/>
      <w:ind w:left="520" w:hanging="420"/>
    </w:pPr>
    <w:rPr>
      <w:rFonts w:ascii="等线" w:hAnsi="等线" w:eastAsia="等线" w:cs="等线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2" Type="http://schemas.openxmlformats.org/officeDocument/2006/relationships/fontTable" Target="fontTable.xml"/><Relationship Id="rId21" Type="http://schemas.openxmlformats.org/officeDocument/2006/relationships/numbering" Target="numbering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2020-02-14T01:34:00Z</dcterms:created>
  <dc:creator>琦 张</dc:creator>
  <cp:lastModifiedBy>水沅</cp:lastModifiedBy>
  <dcterms:modified xsi:type="dcterms:W3CDTF">2020-02-14T06:42:39Z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2020-02-14T00:00:00Z</vt:filetime>
  </property>
  <property fmtid="{D5CDD505-2E9C-101B-9397-08002B2CF9AE}" pid="5" name="KSOProductBuildVer">
    <vt:lpwstr>2052-11.1.0.9292</vt:lpwstr>
  </property>
</Properties>
</file>